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BBBBF" w14:textId="77777777" w:rsidR="0092756B" w:rsidRDefault="0092756B" w:rsidP="008D0AA7">
      <w:pPr>
        <w:pStyle w:val="Salutation"/>
      </w:pPr>
    </w:p>
    <w:p w14:paraId="1E0C62AC" w14:textId="7CCB146E" w:rsidR="00752FC4" w:rsidRDefault="005720DA" w:rsidP="008D0AA7">
      <w:pPr>
        <w:pStyle w:val="Salutation"/>
      </w:pPr>
      <w:r>
        <w:t>If you opt to pay your 2019 – 2012 Band fees via cash or check please fill out the form below and follow the directions at the bottom</w:t>
      </w:r>
      <w:r w:rsidR="0092756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3394"/>
        <w:gridCol w:w="1226"/>
        <w:gridCol w:w="4161"/>
      </w:tblGrid>
      <w:tr w:rsidR="005720DA" w14:paraId="5D0F0519" w14:textId="77777777" w:rsidTr="004435A9">
        <w:tc>
          <w:tcPr>
            <w:tcW w:w="1585" w:type="dxa"/>
          </w:tcPr>
          <w:p w14:paraId="1EB8A371" w14:textId="2C93B09C" w:rsidR="005720DA" w:rsidRDefault="005720DA" w:rsidP="00200635">
            <w:pPr>
              <w:pStyle w:val="Closing"/>
            </w:pPr>
            <w:r>
              <w:t>Student Name:</w:t>
            </w:r>
          </w:p>
        </w:tc>
        <w:tc>
          <w:tcPr>
            <w:tcW w:w="3394" w:type="dxa"/>
          </w:tcPr>
          <w:p w14:paraId="2C62F387" w14:textId="65B13564" w:rsidR="005720DA" w:rsidRDefault="005720DA" w:rsidP="00200635">
            <w:pPr>
              <w:pStyle w:val="Closing"/>
            </w:pPr>
            <w:r>
              <w:t>_____________________________</w:t>
            </w:r>
          </w:p>
        </w:tc>
        <w:tc>
          <w:tcPr>
            <w:tcW w:w="1226" w:type="dxa"/>
          </w:tcPr>
          <w:p w14:paraId="33C0987D" w14:textId="41DF2E6F" w:rsidR="005720DA" w:rsidRDefault="005720DA" w:rsidP="00200635">
            <w:pPr>
              <w:pStyle w:val="Closing"/>
            </w:pPr>
            <w:r>
              <w:t>Student ID</w:t>
            </w:r>
          </w:p>
        </w:tc>
        <w:tc>
          <w:tcPr>
            <w:tcW w:w="4161" w:type="dxa"/>
          </w:tcPr>
          <w:p w14:paraId="7EA6B8DD" w14:textId="2FBF60F1" w:rsidR="005720DA" w:rsidRDefault="005720DA" w:rsidP="00200635">
            <w:pPr>
              <w:pStyle w:val="Closing"/>
            </w:pPr>
            <w:r>
              <w:t>____________________________________</w:t>
            </w:r>
          </w:p>
        </w:tc>
      </w:tr>
    </w:tbl>
    <w:p w14:paraId="359D9460" w14:textId="5BF6C688" w:rsidR="005720DA" w:rsidRDefault="005720DA" w:rsidP="00200635">
      <w:pPr>
        <w:pStyle w:val="Clos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48"/>
        <w:gridCol w:w="900"/>
        <w:gridCol w:w="1800"/>
        <w:gridCol w:w="1080"/>
        <w:gridCol w:w="1530"/>
      </w:tblGrid>
      <w:tr w:rsidR="007421E8" w14:paraId="2A973FE3" w14:textId="55F48C76" w:rsidTr="0092756B">
        <w:tc>
          <w:tcPr>
            <w:tcW w:w="3348" w:type="dxa"/>
            <w:shd w:val="clear" w:color="auto" w:fill="0070C0"/>
          </w:tcPr>
          <w:p w14:paraId="1ADA10B1" w14:textId="68DA5268" w:rsidR="005720DA" w:rsidRPr="004435A9" w:rsidRDefault="007421E8" w:rsidP="0092756B">
            <w:pPr>
              <w:pStyle w:val="Signature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2019 – 2020 Fees</w:t>
            </w:r>
          </w:p>
        </w:tc>
        <w:tc>
          <w:tcPr>
            <w:tcW w:w="900" w:type="dxa"/>
            <w:shd w:val="clear" w:color="auto" w:fill="0070C0"/>
          </w:tcPr>
          <w:p w14:paraId="3ABF0941" w14:textId="290F6697" w:rsidR="005720DA" w:rsidRPr="004435A9" w:rsidRDefault="007421E8" w:rsidP="0092756B">
            <w:pPr>
              <w:pStyle w:val="Signature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800" w:type="dxa"/>
            <w:shd w:val="clear" w:color="auto" w:fill="0070C0"/>
          </w:tcPr>
          <w:p w14:paraId="4DD2C9DF" w14:textId="4B0F291B" w:rsidR="005720DA" w:rsidRPr="004435A9" w:rsidRDefault="005720DA" w:rsidP="0092756B">
            <w:pPr>
              <w:pStyle w:val="Signature"/>
              <w:jc w:val="center"/>
              <w:rPr>
                <w:color w:val="FFFFFF" w:themeColor="background1"/>
                <w:sz w:val="24"/>
                <w:szCs w:val="24"/>
              </w:rPr>
            </w:pPr>
            <w:r w:rsidRPr="004435A9">
              <w:rPr>
                <w:color w:val="FFFFFF" w:themeColor="background1"/>
                <w:sz w:val="24"/>
                <w:szCs w:val="24"/>
              </w:rPr>
              <w:t>Discount</w:t>
            </w:r>
          </w:p>
        </w:tc>
        <w:tc>
          <w:tcPr>
            <w:tcW w:w="1080" w:type="dxa"/>
            <w:shd w:val="clear" w:color="auto" w:fill="0070C0"/>
          </w:tcPr>
          <w:p w14:paraId="6891D418" w14:textId="4962679E" w:rsidR="005720DA" w:rsidRPr="004435A9" w:rsidRDefault="007421E8" w:rsidP="0092756B">
            <w:pPr>
              <w:pStyle w:val="Signature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Net Price</w:t>
            </w:r>
          </w:p>
        </w:tc>
        <w:tc>
          <w:tcPr>
            <w:tcW w:w="1530" w:type="dxa"/>
            <w:shd w:val="clear" w:color="auto" w:fill="0070C0"/>
          </w:tcPr>
          <w:p w14:paraId="21BD7711" w14:textId="2CF9014B" w:rsidR="005720DA" w:rsidRPr="004435A9" w:rsidRDefault="004435A9" w:rsidP="0092756B">
            <w:pPr>
              <w:pStyle w:val="Signature"/>
              <w:jc w:val="center"/>
              <w:rPr>
                <w:color w:val="FFFFFF" w:themeColor="background1"/>
                <w:sz w:val="24"/>
                <w:szCs w:val="24"/>
              </w:rPr>
            </w:pPr>
            <w:r w:rsidRPr="004435A9">
              <w:rPr>
                <w:color w:val="FFFFFF" w:themeColor="background1"/>
                <w:sz w:val="24"/>
                <w:szCs w:val="24"/>
              </w:rPr>
              <w:t xml:space="preserve">Amount </w:t>
            </w:r>
            <w:r w:rsidR="006D03E8" w:rsidRPr="004435A9">
              <w:rPr>
                <w:color w:val="FFFFFF" w:themeColor="background1"/>
                <w:sz w:val="24"/>
                <w:szCs w:val="24"/>
              </w:rPr>
              <w:t>Paid</w:t>
            </w:r>
          </w:p>
        </w:tc>
      </w:tr>
      <w:tr w:rsidR="0092756B" w14:paraId="6B3E6B98" w14:textId="7C8D85BD" w:rsidTr="0092756B">
        <w:trPr>
          <w:trHeight w:val="360"/>
        </w:trPr>
        <w:tc>
          <w:tcPr>
            <w:tcW w:w="3348" w:type="dxa"/>
            <w:vAlign w:val="center"/>
          </w:tcPr>
          <w:p w14:paraId="077AB312" w14:textId="18834BB1" w:rsidR="005720DA" w:rsidRDefault="005720DA" w:rsidP="0092756B">
            <w:pPr>
              <w:pStyle w:val="Signature"/>
            </w:pPr>
            <w:r>
              <w:t>Drum Major &amp; Section Captain fee</w:t>
            </w:r>
          </w:p>
        </w:tc>
        <w:tc>
          <w:tcPr>
            <w:tcW w:w="900" w:type="dxa"/>
            <w:vAlign w:val="center"/>
          </w:tcPr>
          <w:p w14:paraId="09347795" w14:textId="4398AD73" w:rsidR="005720DA" w:rsidRPr="0092756B" w:rsidRDefault="005720DA" w:rsidP="0092756B">
            <w:pPr>
              <w:pStyle w:val="Signature"/>
              <w:rPr>
                <w:b/>
              </w:rPr>
            </w:pPr>
            <w:r w:rsidRPr="0092756B">
              <w:rPr>
                <w:b/>
              </w:rPr>
              <w:t>$560</w:t>
            </w:r>
          </w:p>
        </w:tc>
        <w:tc>
          <w:tcPr>
            <w:tcW w:w="1800" w:type="dxa"/>
            <w:vAlign w:val="center"/>
          </w:tcPr>
          <w:p w14:paraId="3CDC51E4" w14:textId="0F3EA81C" w:rsidR="005720DA" w:rsidRDefault="005720DA" w:rsidP="0092756B">
            <w:pPr>
              <w:pStyle w:val="Signature"/>
            </w:pPr>
            <w:r>
              <w:t>$250</w:t>
            </w:r>
          </w:p>
        </w:tc>
        <w:tc>
          <w:tcPr>
            <w:tcW w:w="1080" w:type="dxa"/>
            <w:vAlign w:val="center"/>
          </w:tcPr>
          <w:p w14:paraId="53E833A5" w14:textId="6A20806F" w:rsidR="005720DA" w:rsidRPr="0092756B" w:rsidRDefault="006D03E8" w:rsidP="0092756B">
            <w:pPr>
              <w:pStyle w:val="Signature"/>
              <w:rPr>
                <w:b/>
              </w:rPr>
            </w:pPr>
            <w:r w:rsidRPr="0092756B">
              <w:rPr>
                <w:b/>
              </w:rPr>
              <w:t>$</w:t>
            </w:r>
            <w:r w:rsidR="005720DA" w:rsidRPr="0092756B">
              <w:rPr>
                <w:b/>
              </w:rPr>
              <w:t>310</w:t>
            </w:r>
          </w:p>
        </w:tc>
        <w:tc>
          <w:tcPr>
            <w:tcW w:w="1530" w:type="dxa"/>
            <w:vAlign w:val="center"/>
          </w:tcPr>
          <w:p w14:paraId="5C509733" w14:textId="77777777" w:rsidR="005720DA" w:rsidRDefault="005720DA" w:rsidP="0092756B">
            <w:pPr>
              <w:pStyle w:val="Signature"/>
            </w:pPr>
          </w:p>
        </w:tc>
      </w:tr>
      <w:tr w:rsidR="0092756B" w14:paraId="364D2D4E" w14:textId="1AC55CF7" w:rsidTr="0092756B">
        <w:trPr>
          <w:trHeight w:val="360"/>
        </w:trPr>
        <w:tc>
          <w:tcPr>
            <w:tcW w:w="3348" w:type="dxa"/>
            <w:vAlign w:val="center"/>
          </w:tcPr>
          <w:p w14:paraId="54B2A944" w14:textId="2A82651C" w:rsidR="005720DA" w:rsidRDefault="005720DA" w:rsidP="0092756B">
            <w:pPr>
              <w:pStyle w:val="Signature"/>
            </w:pPr>
            <w:r>
              <w:t>Band Fee</w:t>
            </w:r>
          </w:p>
        </w:tc>
        <w:tc>
          <w:tcPr>
            <w:tcW w:w="900" w:type="dxa"/>
            <w:vAlign w:val="center"/>
          </w:tcPr>
          <w:p w14:paraId="65148A11" w14:textId="5342F9B4" w:rsidR="005720DA" w:rsidRPr="0092756B" w:rsidRDefault="005720DA" w:rsidP="0092756B">
            <w:pPr>
              <w:pStyle w:val="Signature"/>
              <w:rPr>
                <w:b/>
              </w:rPr>
            </w:pPr>
            <w:r w:rsidRPr="0092756B">
              <w:rPr>
                <w:b/>
              </w:rPr>
              <w:t>$560</w:t>
            </w:r>
          </w:p>
        </w:tc>
        <w:tc>
          <w:tcPr>
            <w:tcW w:w="1800" w:type="dxa"/>
            <w:vAlign w:val="center"/>
          </w:tcPr>
          <w:p w14:paraId="60018B63" w14:textId="09C37EF9" w:rsidR="005720DA" w:rsidRDefault="006D03E8" w:rsidP="0092756B">
            <w:pPr>
              <w:pStyle w:val="Signature"/>
            </w:pPr>
            <w:r>
              <w:t>$25 (6/1 – 7/20)</w:t>
            </w:r>
          </w:p>
        </w:tc>
        <w:tc>
          <w:tcPr>
            <w:tcW w:w="1080" w:type="dxa"/>
            <w:vAlign w:val="center"/>
          </w:tcPr>
          <w:p w14:paraId="69AB2488" w14:textId="77777777" w:rsidR="005720DA" w:rsidRDefault="005720DA" w:rsidP="0092756B">
            <w:pPr>
              <w:pStyle w:val="Signature"/>
            </w:pPr>
          </w:p>
        </w:tc>
        <w:tc>
          <w:tcPr>
            <w:tcW w:w="1530" w:type="dxa"/>
            <w:vAlign w:val="center"/>
          </w:tcPr>
          <w:p w14:paraId="208C369D" w14:textId="77777777" w:rsidR="005720DA" w:rsidRDefault="005720DA" w:rsidP="0092756B">
            <w:pPr>
              <w:pStyle w:val="Signature"/>
            </w:pPr>
          </w:p>
        </w:tc>
      </w:tr>
      <w:tr w:rsidR="0092756B" w14:paraId="0F5B9380" w14:textId="3E17F86E" w:rsidTr="0092756B">
        <w:trPr>
          <w:trHeight w:val="360"/>
        </w:trPr>
        <w:tc>
          <w:tcPr>
            <w:tcW w:w="3348" w:type="dxa"/>
            <w:vAlign w:val="center"/>
          </w:tcPr>
          <w:p w14:paraId="49CFE918" w14:textId="05FF46F3" w:rsidR="006D03E8" w:rsidRDefault="006D03E8" w:rsidP="0092756B">
            <w:pPr>
              <w:pStyle w:val="Signature"/>
            </w:pPr>
            <w:r>
              <w:t>Guard Fee</w:t>
            </w:r>
          </w:p>
        </w:tc>
        <w:tc>
          <w:tcPr>
            <w:tcW w:w="900" w:type="dxa"/>
            <w:vAlign w:val="center"/>
          </w:tcPr>
          <w:p w14:paraId="482E1CCD" w14:textId="4B7261EE" w:rsidR="006D03E8" w:rsidRPr="0092756B" w:rsidRDefault="006D03E8" w:rsidP="0092756B">
            <w:pPr>
              <w:pStyle w:val="Signature"/>
              <w:rPr>
                <w:b/>
              </w:rPr>
            </w:pPr>
            <w:r w:rsidRPr="0092756B">
              <w:rPr>
                <w:b/>
              </w:rPr>
              <w:t>$560</w:t>
            </w:r>
          </w:p>
        </w:tc>
        <w:tc>
          <w:tcPr>
            <w:tcW w:w="1800" w:type="dxa"/>
            <w:vAlign w:val="center"/>
          </w:tcPr>
          <w:p w14:paraId="2C13D192" w14:textId="675D7DFF" w:rsidR="006D03E8" w:rsidRDefault="006D03E8" w:rsidP="0092756B">
            <w:pPr>
              <w:pStyle w:val="Signature"/>
            </w:pPr>
            <w:r>
              <w:t xml:space="preserve">$25 </w:t>
            </w:r>
            <w:r>
              <w:t>(</w:t>
            </w:r>
            <w:r>
              <w:t>6/1 – 7/20</w:t>
            </w:r>
            <w:r>
              <w:t>)</w:t>
            </w:r>
          </w:p>
        </w:tc>
        <w:tc>
          <w:tcPr>
            <w:tcW w:w="1080" w:type="dxa"/>
            <w:vAlign w:val="center"/>
          </w:tcPr>
          <w:p w14:paraId="1325A6D2" w14:textId="77777777" w:rsidR="006D03E8" w:rsidRDefault="006D03E8" w:rsidP="0092756B">
            <w:pPr>
              <w:pStyle w:val="Signature"/>
            </w:pPr>
          </w:p>
        </w:tc>
        <w:tc>
          <w:tcPr>
            <w:tcW w:w="1530" w:type="dxa"/>
            <w:vAlign w:val="center"/>
          </w:tcPr>
          <w:p w14:paraId="38A2742B" w14:textId="77777777" w:rsidR="006D03E8" w:rsidRDefault="006D03E8" w:rsidP="0092756B">
            <w:pPr>
              <w:pStyle w:val="Signature"/>
            </w:pPr>
          </w:p>
        </w:tc>
      </w:tr>
      <w:tr w:rsidR="006D03E8" w14:paraId="41B3A0B9" w14:textId="77777777" w:rsidTr="0092756B">
        <w:trPr>
          <w:trHeight w:val="360"/>
        </w:trPr>
        <w:tc>
          <w:tcPr>
            <w:tcW w:w="3348" w:type="dxa"/>
            <w:vAlign w:val="center"/>
          </w:tcPr>
          <w:p w14:paraId="03E518C6" w14:textId="56B63974" w:rsidR="006D03E8" w:rsidRDefault="006D03E8" w:rsidP="0092756B">
            <w:pPr>
              <w:pStyle w:val="Signature"/>
            </w:pPr>
            <w:r>
              <w:t>Band/Guard Fee Deposit</w:t>
            </w:r>
          </w:p>
        </w:tc>
        <w:tc>
          <w:tcPr>
            <w:tcW w:w="900" w:type="dxa"/>
            <w:vAlign w:val="center"/>
          </w:tcPr>
          <w:p w14:paraId="06F42126" w14:textId="3075AB80" w:rsidR="006D03E8" w:rsidRPr="0092756B" w:rsidRDefault="006D03E8" w:rsidP="0092756B">
            <w:pPr>
              <w:pStyle w:val="Signature"/>
              <w:rPr>
                <w:b/>
              </w:rPr>
            </w:pPr>
            <w:r w:rsidRPr="0092756B">
              <w:rPr>
                <w:b/>
              </w:rPr>
              <w:t>$100</w:t>
            </w:r>
          </w:p>
        </w:tc>
        <w:tc>
          <w:tcPr>
            <w:tcW w:w="1800" w:type="dxa"/>
            <w:vAlign w:val="center"/>
          </w:tcPr>
          <w:p w14:paraId="5EA871A4" w14:textId="77777777" w:rsidR="006D03E8" w:rsidRDefault="006D03E8" w:rsidP="0092756B">
            <w:pPr>
              <w:pStyle w:val="Signature"/>
            </w:pPr>
          </w:p>
        </w:tc>
        <w:tc>
          <w:tcPr>
            <w:tcW w:w="1080" w:type="dxa"/>
            <w:vAlign w:val="center"/>
          </w:tcPr>
          <w:p w14:paraId="7F1C7B50" w14:textId="57AB852A" w:rsidR="006D03E8" w:rsidRPr="0092756B" w:rsidRDefault="006D03E8" w:rsidP="0092756B">
            <w:pPr>
              <w:pStyle w:val="Signature"/>
              <w:rPr>
                <w:b/>
              </w:rPr>
            </w:pPr>
            <w:r w:rsidRPr="0092756B">
              <w:rPr>
                <w:b/>
              </w:rPr>
              <w:t>$100</w:t>
            </w:r>
          </w:p>
        </w:tc>
        <w:tc>
          <w:tcPr>
            <w:tcW w:w="1530" w:type="dxa"/>
            <w:vAlign w:val="center"/>
          </w:tcPr>
          <w:p w14:paraId="02B3AAFF" w14:textId="77777777" w:rsidR="006D03E8" w:rsidRDefault="006D03E8" w:rsidP="0092756B">
            <w:pPr>
              <w:pStyle w:val="Signature"/>
            </w:pPr>
          </w:p>
        </w:tc>
      </w:tr>
      <w:tr w:rsidR="006D03E8" w14:paraId="3F78E67C" w14:textId="77777777" w:rsidTr="0092756B">
        <w:trPr>
          <w:trHeight w:val="360"/>
        </w:trPr>
        <w:tc>
          <w:tcPr>
            <w:tcW w:w="3348" w:type="dxa"/>
            <w:vAlign w:val="center"/>
          </w:tcPr>
          <w:p w14:paraId="4A9D71C2" w14:textId="0435372F" w:rsidR="006D03E8" w:rsidRDefault="004435A9" w:rsidP="0092756B">
            <w:pPr>
              <w:pStyle w:val="Signature"/>
            </w:pPr>
            <w:r>
              <w:t>Partial</w:t>
            </w:r>
            <w:r w:rsidR="007421E8">
              <w:t xml:space="preserve"> Payment</w:t>
            </w:r>
            <w:r>
              <w:t>:</w:t>
            </w:r>
          </w:p>
        </w:tc>
        <w:tc>
          <w:tcPr>
            <w:tcW w:w="900" w:type="dxa"/>
            <w:vAlign w:val="center"/>
          </w:tcPr>
          <w:p w14:paraId="1521F5CC" w14:textId="77777777" w:rsidR="006D03E8" w:rsidRPr="0092756B" w:rsidRDefault="006D03E8" w:rsidP="0092756B">
            <w:pPr>
              <w:pStyle w:val="Signature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52DF502D" w14:textId="77777777" w:rsidR="006D03E8" w:rsidRDefault="006D03E8" w:rsidP="0092756B">
            <w:pPr>
              <w:pStyle w:val="Signature"/>
            </w:pPr>
          </w:p>
        </w:tc>
        <w:tc>
          <w:tcPr>
            <w:tcW w:w="1080" w:type="dxa"/>
            <w:vAlign w:val="center"/>
          </w:tcPr>
          <w:p w14:paraId="5C13A99C" w14:textId="77777777" w:rsidR="006D03E8" w:rsidRDefault="006D03E8" w:rsidP="0092756B">
            <w:pPr>
              <w:pStyle w:val="Signature"/>
            </w:pPr>
          </w:p>
        </w:tc>
        <w:tc>
          <w:tcPr>
            <w:tcW w:w="1530" w:type="dxa"/>
            <w:vAlign w:val="center"/>
          </w:tcPr>
          <w:p w14:paraId="795EA8A6" w14:textId="77777777" w:rsidR="006D03E8" w:rsidRDefault="006D03E8" w:rsidP="0092756B">
            <w:pPr>
              <w:pStyle w:val="Signature"/>
            </w:pPr>
          </w:p>
        </w:tc>
      </w:tr>
      <w:tr w:rsidR="0092756B" w14:paraId="0A39160D" w14:textId="77777777" w:rsidTr="0092756B">
        <w:trPr>
          <w:trHeight w:val="360"/>
        </w:trPr>
        <w:tc>
          <w:tcPr>
            <w:tcW w:w="3348" w:type="dxa"/>
            <w:vAlign w:val="center"/>
          </w:tcPr>
          <w:p w14:paraId="05C0ACFD" w14:textId="5BF57564" w:rsidR="007421E8" w:rsidRDefault="007421E8" w:rsidP="0092756B">
            <w:pPr>
              <w:pStyle w:val="Signature"/>
              <w:ind w:left="2160"/>
            </w:pPr>
            <w:r>
              <w:t>25%</w:t>
            </w:r>
          </w:p>
        </w:tc>
        <w:tc>
          <w:tcPr>
            <w:tcW w:w="900" w:type="dxa"/>
            <w:vAlign w:val="center"/>
          </w:tcPr>
          <w:p w14:paraId="4BB91AD0" w14:textId="4383A568" w:rsidR="007421E8" w:rsidRPr="0092756B" w:rsidRDefault="007421E8" w:rsidP="0092756B">
            <w:pPr>
              <w:pStyle w:val="Signature"/>
              <w:rPr>
                <w:b/>
              </w:rPr>
            </w:pPr>
            <w:r w:rsidRPr="0092756B">
              <w:rPr>
                <w:rFonts w:ascii="Calibri" w:hAnsi="Calibri" w:cs="Calibri"/>
                <w:b/>
                <w:color w:val="000000"/>
              </w:rPr>
              <w:t>$140</w:t>
            </w:r>
          </w:p>
        </w:tc>
        <w:tc>
          <w:tcPr>
            <w:tcW w:w="1800" w:type="dxa"/>
            <w:vAlign w:val="center"/>
          </w:tcPr>
          <w:p w14:paraId="1746712D" w14:textId="77777777" w:rsidR="007421E8" w:rsidRDefault="007421E8" w:rsidP="0092756B">
            <w:pPr>
              <w:pStyle w:val="Signature"/>
            </w:pPr>
          </w:p>
        </w:tc>
        <w:tc>
          <w:tcPr>
            <w:tcW w:w="1080" w:type="dxa"/>
            <w:vAlign w:val="center"/>
          </w:tcPr>
          <w:p w14:paraId="04708AD1" w14:textId="77777777" w:rsidR="007421E8" w:rsidRDefault="007421E8" w:rsidP="0092756B">
            <w:pPr>
              <w:pStyle w:val="Signature"/>
            </w:pPr>
          </w:p>
        </w:tc>
        <w:tc>
          <w:tcPr>
            <w:tcW w:w="1530" w:type="dxa"/>
            <w:vAlign w:val="center"/>
          </w:tcPr>
          <w:p w14:paraId="6C8A21A1" w14:textId="77777777" w:rsidR="007421E8" w:rsidRDefault="007421E8" w:rsidP="0092756B">
            <w:pPr>
              <w:pStyle w:val="Signature"/>
            </w:pPr>
          </w:p>
        </w:tc>
      </w:tr>
      <w:tr w:rsidR="007421E8" w14:paraId="51506F21" w14:textId="77777777" w:rsidTr="0092756B">
        <w:trPr>
          <w:trHeight w:val="360"/>
        </w:trPr>
        <w:tc>
          <w:tcPr>
            <w:tcW w:w="3348" w:type="dxa"/>
            <w:vAlign w:val="center"/>
          </w:tcPr>
          <w:p w14:paraId="5F56A40D" w14:textId="3576B030" w:rsidR="007421E8" w:rsidRDefault="007421E8" w:rsidP="0092756B">
            <w:pPr>
              <w:pStyle w:val="Signature"/>
              <w:ind w:left="2160"/>
            </w:pPr>
            <w:r>
              <w:t>50%</w:t>
            </w:r>
          </w:p>
        </w:tc>
        <w:tc>
          <w:tcPr>
            <w:tcW w:w="900" w:type="dxa"/>
            <w:vAlign w:val="center"/>
          </w:tcPr>
          <w:p w14:paraId="19E05F11" w14:textId="2C6D57A1" w:rsidR="007421E8" w:rsidRPr="0092756B" w:rsidRDefault="007421E8" w:rsidP="0092756B">
            <w:pPr>
              <w:pStyle w:val="Signature"/>
              <w:rPr>
                <w:b/>
              </w:rPr>
            </w:pPr>
            <w:r w:rsidRPr="0092756B">
              <w:rPr>
                <w:rFonts w:ascii="Calibri" w:hAnsi="Calibri" w:cs="Calibri"/>
                <w:b/>
                <w:color w:val="000000"/>
              </w:rPr>
              <w:t>$280</w:t>
            </w:r>
          </w:p>
        </w:tc>
        <w:tc>
          <w:tcPr>
            <w:tcW w:w="1800" w:type="dxa"/>
            <w:vAlign w:val="center"/>
          </w:tcPr>
          <w:p w14:paraId="4FABDF93" w14:textId="77777777" w:rsidR="007421E8" w:rsidRDefault="007421E8" w:rsidP="0092756B">
            <w:pPr>
              <w:pStyle w:val="Signature"/>
            </w:pPr>
          </w:p>
        </w:tc>
        <w:tc>
          <w:tcPr>
            <w:tcW w:w="1080" w:type="dxa"/>
            <w:vAlign w:val="center"/>
          </w:tcPr>
          <w:p w14:paraId="0FACE06C" w14:textId="77777777" w:rsidR="007421E8" w:rsidRDefault="007421E8" w:rsidP="0092756B">
            <w:pPr>
              <w:pStyle w:val="Signature"/>
            </w:pPr>
          </w:p>
        </w:tc>
        <w:tc>
          <w:tcPr>
            <w:tcW w:w="1530" w:type="dxa"/>
            <w:vAlign w:val="center"/>
          </w:tcPr>
          <w:p w14:paraId="762A56CA" w14:textId="77777777" w:rsidR="007421E8" w:rsidRDefault="007421E8" w:rsidP="0092756B">
            <w:pPr>
              <w:pStyle w:val="Signature"/>
            </w:pPr>
          </w:p>
        </w:tc>
      </w:tr>
      <w:tr w:rsidR="007421E8" w14:paraId="1A811FF5" w14:textId="77777777" w:rsidTr="0092756B">
        <w:trPr>
          <w:trHeight w:val="360"/>
        </w:trPr>
        <w:tc>
          <w:tcPr>
            <w:tcW w:w="3348" w:type="dxa"/>
            <w:vAlign w:val="center"/>
          </w:tcPr>
          <w:p w14:paraId="7769EA27" w14:textId="7AC975CE" w:rsidR="007421E8" w:rsidRDefault="007421E8" w:rsidP="0092756B">
            <w:pPr>
              <w:pStyle w:val="Signature"/>
              <w:ind w:left="2160"/>
            </w:pPr>
            <w:r>
              <w:t>75%</w:t>
            </w:r>
          </w:p>
        </w:tc>
        <w:tc>
          <w:tcPr>
            <w:tcW w:w="900" w:type="dxa"/>
            <w:vAlign w:val="center"/>
          </w:tcPr>
          <w:p w14:paraId="3548E3D0" w14:textId="79C794F3" w:rsidR="007421E8" w:rsidRPr="0092756B" w:rsidRDefault="007421E8" w:rsidP="0092756B">
            <w:pPr>
              <w:pStyle w:val="Signature"/>
              <w:rPr>
                <w:b/>
              </w:rPr>
            </w:pPr>
            <w:r w:rsidRPr="0092756B">
              <w:rPr>
                <w:rFonts w:ascii="Calibri" w:hAnsi="Calibri" w:cs="Calibri"/>
                <w:b/>
                <w:color w:val="000000"/>
              </w:rPr>
              <w:t>$420</w:t>
            </w:r>
          </w:p>
        </w:tc>
        <w:tc>
          <w:tcPr>
            <w:tcW w:w="1800" w:type="dxa"/>
            <w:vAlign w:val="center"/>
          </w:tcPr>
          <w:p w14:paraId="48586FF7" w14:textId="77777777" w:rsidR="007421E8" w:rsidRDefault="007421E8" w:rsidP="0092756B">
            <w:pPr>
              <w:pStyle w:val="Signature"/>
            </w:pPr>
          </w:p>
        </w:tc>
        <w:tc>
          <w:tcPr>
            <w:tcW w:w="1080" w:type="dxa"/>
            <w:vAlign w:val="center"/>
          </w:tcPr>
          <w:p w14:paraId="03CC2290" w14:textId="77777777" w:rsidR="007421E8" w:rsidRDefault="007421E8" w:rsidP="0092756B">
            <w:pPr>
              <w:pStyle w:val="Signature"/>
            </w:pPr>
          </w:p>
        </w:tc>
        <w:tc>
          <w:tcPr>
            <w:tcW w:w="1530" w:type="dxa"/>
            <w:vAlign w:val="center"/>
          </w:tcPr>
          <w:p w14:paraId="49569AE5" w14:textId="77777777" w:rsidR="007421E8" w:rsidRDefault="007421E8" w:rsidP="0092756B">
            <w:pPr>
              <w:pStyle w:val="Signature"/>
            </w:pPr>
          </w:p>
        </w:tc>
      </w:tr>
      <w:tr w:rsidR="0092756B" w14:paraId="046F1007" w14:textId="4B4F7827" w:rsidTr="0092756B">
        <w:trPr>
          <w:trHeight w:val="360"/>
        </w:trPr>
        <w:tc>
          <w:tcPr>
            <w:tcW w:w="3348" w:type="dxa"/>
            <w:vAlign w:val="center"/>
          </w:tcPr>
          <w:p w14:paraId="47365796" w14:textId="02B3862C" w:rsidR="006D03E8" w:rsidRDefault="006D03E8" w:rsidP="0092756B">
            <w:pPr>
              <w:pStyle w:val="Signature"/>
            </w:pPr>
            <w:r>
              <w:t>Percussion Fee</w:t>
            </w:r>
          </w:p>
        </w:tc>
        <w:tc>
          <w:tcPr>
            <w:tcW w:w="900" w:type="dxa"/>
            <w:vAlign w:val="center"/>
          </w:tcPr>
          <w:p w14:paraId="0ACAF747" w14:textId="7E23C4BE" w:rsidR="006D03E8" w:rsidRPr="0092756B" w:rsidRDefault="006D03E8" w:rsidP="0092756B">
            <w:pPr>
              <w:pStyle w:val="Signature"/>
              <w:rPr>
                <w:b/>
              </w:rPr>
            </w:pPr>
            <w:r w:rsidRPr="0092756B">
              <w:rPr>
                <w:b/>
              </w:rPr>
              <w:t>$125</w:t>
            </w:r>
          </w:p>
        </w:tc>
        <w:tc>
          <w:tcPr>
            <w:tcW w:w="1800" w:type="dxa"/>
            <w:vAlign w:val="center"/>
          </w:tcPr>
          <w:p w14:paraId="277D13D8" w14:textId="77777777" w:rsidR="006D03E8" w:rsidRDefault="006D03E8" w:rsidP="0092756B">
            <w:pPr>
              <w:pStyle w:val="Signature"/>
            </w:pPr>
          </w:p>
        </w:tc>
        <w:tc>
          <w:tcPr>
            <w:tcW w:w="1080" w:type="dxa"/>
            <w:vAlign w:val="center"/>
          </w:tcPr>
          <w:p w14:paraId="3539B6F2" w14:textId="77777777" w:rsidR="006D03E8" w:rsidRDefault="006D03E8" w:rsidP="0092756B">
            <w:pPr>
              <w:pStyle w:val="Signature"/>
            </w:pPr>
          </w:p>
        </w:tc>
        <w:tc>
          <w:tcPr>
            <w:tcW w:w="1530" w:type="dxa"/>
            <w:vAlign w:val="center"/>
          </w:tcPr>
          <w:p w14:paraId="42C1448A" w14:textId="77777777" w:rsidR="006D03E8" w:rsidRDefault="006D03E8" w:rsidP="0092756B">
            <w:pPr>
              <w:pStyle w:val="Signature"/>
            </w:pPr>
          </w:p>
        </w:tc>
      </w:tr>
      <w:tr w:rsidR="0092756B" w14:paraId="25DA07EC" w14:textId="0B6F29D8" w:rsidTr="0092756B">
        <w:trPr>
          <w:trHeight w:val="360"/>
        </w:trPr>
        <w:tc>
          <w:tcPr>
            <w:tcW w:w="3348" w:type="dxa"/>
            <w:vAlign w:val="center"/>
          </w:tcPr>
          <w:p w14:paraId="33C685C1" w14:textId="654242A2" w:rsidR="006D03E8" w:rsidRDefault="007421E8" w:rsidP="0092756B">
            <w:pPr>
              <w:pStyle w:val="Signature"/>
            </w:pPr>
            <w:r>
              <w:t>Instrument Rental Full Year</w:t>
            </w:r>
          </w:p>
        </w:tc>
        <w:tc>
          <w:tcPr>
            <w:tcW w:w="900" w:type="dxa"/>
            <w:vAlign w:val="center"/>
          </w:tcPr>
          <w:p w14:paraId="62061334" w14:textId="087DC0CB" w:rsidR="006D03E8" w:rsidRPr="0092756B" w:rsidRDefault="007421E8" w:rsidP="0092756B">
            <w:pPr>
              <w:pStyle w:val="Signature"/>
              <w:rPr>
                <w:b/>
              </w:rPr>
            </w:pPr>
            <w:r w:rsidRPr="0092756B">
              <w:rPr>
                <w:b/>
              </w:rPr>
              <w:t>$125</w:t>
            </w:r>
          </w:p>
        </w:tc>
        <w:tc>
          <w:tcPr>
            <w:tcW w:w="1800" w:type="dxa"/>
            <w:vAlign w:val="center"/>
          </w:tcPr>
          <w:p w14:paraId="1E1BA6C8" w14:textId="77777777" w:rsidR="006D03E8" w:rsidRDefault="006D03E8" w:rsidP="0092756B">
            <w:pPr>
              <w:pStyle w:val="Signature"/>
            </w:pPr>
          </w:p>
        </w:tc>
        <w:tc>
          <w:tcPr>
            <w:tcW w:w="1080" w:type="dxa"/>
            <w:vAlign w:val="center"/>
          </w:tcPr>
          <w:p w14:paraId="76F461A9" w14:textId="77777777" w:rsidR="006D03E8" w:rsidRDefault="006D03E8" w:rsidP="0092756B">
            <w:pPr>
              <w:pStyle w:val="Signature"/>
            </w:pPr>
          </w:p>
        </w:tc>
        <w:tc>
          <w:tcPr>
            <w:tcW w:w="1530" w:type="dxa"/>
            <w:vAlign w:val="center"/>
          </w:tcPr>
          <w:p w14:paraId="42A4F06D" w14:textId="77777777" w:rsidR="006D03E8" w:rsidRDefault="006D03E8" w:rsidP="0092756B">
            <w:pPr>
              <w:pStyle w:val="Signature"/>
            </w:pPr>
          </w:p>
        </w:tc>
      </w:tr>
      <w:tr w:rsidR="0092756B" w14:paraId="03C7FE5B" w14:textId="4CA85ED6" w:rsidTr="0092756B">
        <w:trPr>
          <w:trHeight w:val="360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386EA43A" w14:textId="2AFF6849" w:rsidR="006D03E8" w:rsidRDefault="007421E8" w:rsidP="0092756B">
            <w:pPr>
              <w:pStyle w:val="Signature"/>
            </w:pPr>
            <w:r>
              <w:t>Instrument Rental ½ Year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79F2774" w14:textId="18E34871" w:rsidR="006D03E8" w:rsidRPr="0092756B" w:rsidRDefault="007421E8" w:rsidP="0092756B">
            <w:pPr>
              <w:pStyle w:val="Signature"/>
              <w:rPr>
                <w:b/>
              </w:rPr>
            </w:pPr>
            <w:r w:rsidRPr="0092756B">
              <w:rPr>
                <w:b/>
              </w:rPr>
              <w:t>$62.50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FB95392" w14:textId="77777777" w:rsidR="006D03E8" w:rsidRDefault="006D03E8" w:rsidP="0092756B">
            <w:pPr>
              <w:pStyle w:val="Signature"/>
            </w:pPr>
          </w:p>
        </w:tc>
        <w:tc>
          <w:tcPr>
            <w:tcW w:w="1080" w:type="dxa"/>
            <w:vAlign w:val="center"/>
          </w:tcPr>
          <w:p w14:paraId="576F36CF" w14:textId="77777777" w:rsidR="006D03E8" w:rsidRDefault="006D03E8" w:rsidP="0092756B">
            <w:pPr>
              <w:pStyle w:val="Signature"/>
            </w:pPr>
          </w:p>
        </w:tc>
        <w:tc>
          <w:tcPr>
            <w:tcW w:w="1530" w:type="dxa"/>
            <w:vAlign w:val="center"/>
          </w:tcPr>
          <w:p w14:paraId="724B1E64" w14:textId="77777777" w:rsidR="006D03E8" w:rsidRDefault="006D03E8" w:rsidP="0092756B">
            <w:pPr>
              <w:pStyle w:val="Signature"/>
            </w:pPr>
          </w:p>
        </w:tc>
      </w:tr>
      <w:tr w:rsidR="007421E8" w14:paraId="266C4C2D" w14:textId="77777777" w:rsidTr="0092756B">
        <w:trPr>
          <w:trHeight w:val="395"/>
        </w:trPr>
        <w:tc>
          <w:tcPr>
            <w:tcW w:w="3348" w:type="dxa"/>
            <w:tcBorders>
              <w:left w:val="nil"/>
              <w:bottom w:val="nil"/>
              <w:right w:val="nil"/>
            </w:tcBorders>
          </w:tcPr>
          <w:p w14:paraId="1C52F388" w14:textId="77777777" w:rsidR="007421E8" w:rsidRDefault="007421E8" w:rsidP="0092756B">
            <w:pPr>
              <w:pStyle w:val="Signature"/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3555579D" w14:textId="77777777" w:rsidR="007421E8" w:rsidRDefault="007421E8" w:rsidP="0092756B">
            <w:pPr>
              <w:pStyle w:val="Signature"/>
            </w:pPr>
          </w:p>
        </w:tc>
        <w:tc>
          <w:tcPr>
            <w:tcW w:w="1800" w:type="dxa"/>
            <w:tcBorders>
              <w:left w:val="nil"/>
              <w:bottom w:val="nil"/>
            </w:tcBorders>
          </w:tcPr>
          <w:p w14:paraId="260EE626" w14:textId="77777777" w:rsidR="007421E8" w:rsidRDefault="007421E8" w:rsidP="0092756B">
            <w:pPr>
              <w:pStyle w:val="Signature"/>
            </w:pPr>
          </w:p>
        </w:tc>
        <w:tc>
          <w:tcPr>
            <w:tcW w:w="1080" w:type="dxa"/>
            <w:vAlign w:val="bottom"/>
          </w:tcPr>
          <w:p w14:paraId="249FF78E" w14:textId="199FDB15" w:rsidR="007421E8" w:rsidRPr="0092756B" w:rsidRDefault="007421E8" w:rsidP="0092756B">
            <w:pPr>
              <w:pStyle w:val="Signature"/>
              <w:jc w:val="right"/>
              <w:rPr>
                <w:b/>
              </w:rPr>
            </w:pPr>
            <w:r w:rsidRPr="0092756B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27E8BB75" w14:textId="77777777" w:rsidR="007421E8" w:rsidRDefault="007421E8" w:rsidP="0092756B">
            <w:pPr>
              <w:pStyle w:val="Signature"/>
            </w:pPr>
          </w:p>
        </w:tc>
      </w:tr>
    </w:tbl>
    <w:p w14:paraId="7BD8C2F4" w14:textId="77777777" w:rsidR="0092756B" w:rsidRDefault="0092756B" w:rsidP="005720DA">
      <w:pPr>
        <w:pStyle w:val="Signature"/>
      </w:pPr>
    </w:p>
    <w:p w14:paraId="5BEFDBA8" w14:textId="77777777" w:rsidR="0092756B" w:rsidRPr="0092756B" w:rsidRDefault="0092756B" w:rsidP="0092756B"/>
    <w:p w14:paraId="4911D916" w14:textId="77777777" w:rsidR="0092756B" w:rsidRPr="0092756B" w:rsidRDefault="0092756B" w:rsidP="0092756B"/>
    <w:p w14:paraId="46620A57" w14:textId="77777777" w:rsidR="0092756B" w:rsidRPr="0092756B" w:rsidRDefault="0092756B" w:rsidP="0092756B"/>
    <w:p w14:paraId="63966EFA" w14:textId="77777777" w:rsidR="0092756B" w:rsidRPr="0092756B" w:rsidRDefault="0092756B" w:rsidP="0092756B"/>
    <w:p w14:paraId="46A272F0" w14:textId="77777777" w:rsidR="0092756B" w:rsidRDefault="0092756B" w:rsidP="005720DA">
      <w:pPr>
        <w:pStyle w:val="Signature"/>
      </w:pPr>
    </w:p>
    <w:p w14:paraId="252B261A" w14:textId="1D2C46BD" w:rsidR="005720DA" w:rsidRDefault="0092756B" w:rsidP="005720DA">
      <w:pPr>
        <w:pStyle w:val="Signature"/>
      </w:pPr>
      <w:r>
        <w:br w:type="textWrapping" w:clear="all"/>
      </w:r>
    </w:p>
    <w:p w14:paraId="0359084E" w14:textId="5388DA1D" w:rsidR="0092756B" w:rsidRDefault="0092756B" w:rsidP="0092756B">
      <w:r>
        <w:t>Make check out to “Leander Band Boosters Club” and either mail to the PO BOX above or bring this form and check payment to</w:t>
      </w:r>
      <w:r w:rsidR="00960B13">
        <w:t xml:space="preserve"> the Leander Band Registration Day on July 20, 2019.  If paying by cash please pay at the Registration Day.</w:t>
      </w:r>
    </w:p>
    <w:p w14:paraId="0B6700CF" w14:textId="4FA5371E" w:rsidR="00960B13" w:rsidRPr="0092756B" w:rsidRDefault="00960B13" w:rsidP="0092756B">
      <w:r>
        <w:t>Please note that the $25 early bird discount only applies if band fees are pain in full on or prior to July 20, 2019.</w:t>
      </w:r>
      <w:bookmarkStart w:id="0" w:name="_GoBack"/>
      <w:bookmarkEnd w:id="0"/>
    </w:p>
    <w:sectPr w:rsidR="00960B13" w:rsidRPr="0092756B" w:rsidSect="00912581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F683" w14:textId="77777777" w:rsidR="00C54546" w:rsidRDefault="00C54546">
      <w:pPr>
        <w:spacing w:after="0" w:line="240" w:lineRule="auto"/>
      </w:pPr>
      <w:r>
        <w:separator/>
      </w:r>
    </w:p>
    <w:p w14:paraId="28E3EDD0" w14:textId="77777777" w:rsidR="00C54546" w:rsidRDefault="00C54546"/>
  </w:endnote>
  <w:endnote w:type="continuationSeparator" w:id="0">
    <w:p w14:paraId="3225DC60" w14:textId="77777777" w:rsidR="00C54546" w:rsidRDefault="00C54546">
      <w:pPr>
        <w:spacing w:after="0" w:line="240" w:lineRule="auto"/>
      </w:pPr>
      <w:r>
        <w:continuationSeparator/>
      </w:r>
    </w:p>
    <w:p w14:paraId="71840BCA" w14:textId="77777777" w:rsidR="00C54546" w:rsidRDefault="00C54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82D2F" w14:textId="77777777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D2C8030" wp14:editId="4F3E831C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4037A5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">
              <v:group id="Group 17" o:spid="_x0000_s1027" style="position:absolute;left:54578;width:4051;height:2565;rotation:-312598fd;flip:x" coordsize="17348,1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FGkwbCAAAA2wAAAA8A&#10;AAAAAAAAAAAAAAAAqgIAAGRycy9kb3ducmV2LnhtbFBLBQYAAAAABAAEAPoAAACZAwAAAAA=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912581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960CE" w14:textId="77777777" w:rsidR="00752FC4" w:rsidRDefault="00912581" w:rsidP="00F121D0">
    <w:pPr>
      <w:pStyle w:val="Footer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73C45E2" wp14:editId="5E51E171">
          <wp:simplePos x="0" y="0"/>
          <wp:positionH relativeFrom="margin">
            <wp:align>center</wp:align>
          </wp:positionH>
          <wp:positionV relativeFrom="paragraph">
            <wp:posOffset>-572770</wp:posOffset>
          </wp:positionV>
          <wp:extent cx="2834640" cy="73152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7QP5O65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42C6" w14:textId="77777777" w:rsidR="00C54546" w:rsidRDefault="00C54546">
      <w:pPr>
        <w:spacing w:after="0" w:line="240" w:lineRule="auto"/>
      </w:pPr>
      <w:r>
        <w:separator/>
      </w:r>
    </w:p>
    <w:p w14:paraId="766DA0A9" w14:textId="77777777" w:rsidR="00C54546" w:rsidRDefault="00C54546"/>
  </w:footnote>
  <w:footnote w:type="continuationSeparator" w:id="0">
    <w:p w14:paraId="70DCE59F" w14:textId="77777777" w:rsidR="00C54546" w:rsidRDefault="00C54546">
      <w:pPr>
        <w:spacing w:after="0" w:line="240" w:lineRule="auto"/>
      </w:pPr>
      <w:r>
        <w:continuationSeparator/>
      </w:r>
    </w:p>
    <w:p w14:paraId="65620B55" w14:textId="77777777" w:rsidR="00C54546" w:rsidRDefault="00C545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989C" w14:textId="77777777" w:rsidR="00912581" w:rsidRDefault="00F121D0" w:rsidP="00912581">
    <w:pPr>
      <w:pStyle w:val="Header"/>
      <w:jc w:val="both"/>
    </w:pPr>
    <w:r>
      <w:ptab w:relativeTo="margin" w:alignment="left" w:leader="none"/>
    </w:r>
    <w:r>
      <w:rPr>
        <w:noProof/>
      </w:rPr>
      <w:drawing>
        <wp:anchor distT="0" distB="0" distL="114300" distR="114300" simplePos="0" relativeHeight="251662336" behindDoc="0" locked="0" layoutInCell="1" allowOverlap="1" wp14:anchorId="2C38A290" wp14:editId="13C13C8A">
          <wp:simplePos x="0" y="0"/>
          <wp:positionH relativeFrom="column">
            <wp:posOffset>5715</wp:posOffset>
          </wp:positionH>
          <wp:positionV relativeFrom="paragraph">
            <wp:posOffset>3175</wp:posOffset>
          </wp:positionV>
          <wp:extent cx="1101725" cy="1469390"/>
          <wp:effectExtent l="0" t="0" r="3175" b="0"/>
          <wp:wrapThrough wrapText="bothSides">
            <wp:wrapPolygon edited="0">
              <wp:start x="0" y="0"/>
              <wp:lineTo x="0" y="21283"/>
              <wp:lineTo x="21289" y="21283"/>
              <wp:lineTo x="2128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nder Band_Final-BW Shei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25" cy="1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398E89" w14:textId="77777777" w:rsidR="00912581" w:rsidRDefault="00912581" w:rsidP="00912581">
    <w:pPr>
      <w:pStyle w:val="Header"/>
      <w:jc w:val="both"/>
    </w:pPr>
  </w:p>
  <w:p w14:paraId="361DECE5" w14:textId="77777777" w:rsidR="00912581" w:rsidRDefault="00912581" w:rsidP="00912581">
    <w:pPr>
      <w:pStyle w:val="Header"/>
      <w:jc w:val="both"/>
    </w:pPr>
  </w:p>
  <w:p w14:paraId="3515DFD7" w14:textId="77777777" w:rsidR="00912581" w:rsidRPr="00912581" w:rsidRDefault="00912581" w:rsidP="00912581">
    <w:pPr>
      <w:pStyle w:val="Header"/>
      <w:jc w:val="right"/>
      <w:rPr>
        <w:rFonts w:asciiTheme="majorHAnsi" w:hAnsiTheme="majorHAnsi"/>
        <w:color w:val="002060"/>
        <w:sz w:val="44"/>
      </w:rPr>
    </w:pPr>
    <w:r w:rsidRPr="00912581">
      <w:rPr>
        <w:rFonts w:asciiTheme="majorHAnsi" w:hAnsiTheme="majorHAnsi"/>
        <w:color w:val="002060"/>
        <w:sz w:val="44"/>
      </w:rPr>
      <w:t>Leander Band Booster Club</w:t>
    </w:r>
  </w:p>
  <w:p w14:paraId="2338FBFF" w14:textId="77777777" w:rsidR="00912581" w:rsidRPr="00912581" w:rsidRDefault="00912581" w:rsidP="00912581">
    <w:pPr>
      <w:pStyle w:val="Header"/>
      <w:jc w:val="right"/>
      <w:rPr>
        <w:color w:val="002060"/>
        <w:sz w:val="32"/>
      </w:rPr>
    </w:pPr>
    <w:r w:rsidRPr="00912581">
      <w:rPr>
        <w:color w:val="002060"/>
        <w:sz w:val="32"/>
      </w:rPr>
      <w:t>P.O. Box 920</w:t>
    </w:r>
  </w:p>
  <w:p w14:paraId="5C2824A6" w14:textId="77777777" w:rsidR="00912581" w:rsidRPr="00912581" w:rsidRDefault="00912581" w:rsidP="00912581">
    <w:pPr>
      <w:pStyle w:val="Header"/>
      <w:jc w:val="right"/>
      <w:rPr>
        <w:color w:val="002060"/>
        <w:sz w:val="32"/>
      </w:rPr>
    </w:pPr>
    <w:r w:rsidRPr="00912581">
      <w:rPr>
        <w:color w:val="002060"/>
        <w:sz w:val="32"/>
      </w:rPr>
      <w:t>Leander, TX  78641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D0"/>
    <w:rsid w:val="000115CE"/>
    <w:rsid w:val="000828F4"/>
    <w:rsid w:val="000F51EC"/>
    <w:rsid w:val="000F7122"/>
    <w:rsid w:val="00104F65"/>
    <w:rsid w:val="00147F33"/>
    <w:rsid w:val="001607D7"/>
    <w:rsid w:val="001B689C"/>
    <w:rsid w:val="00200635"/>
    <w:rsid w:val="00266F3A"/>
    <w:rsid w:val="0038000D"/>
    <w:rsid w:val="00385ACF"/>
    <w:rsid w:val="004435A9"/>
    <w:rsid w:val="00477474"/>
    <w:rsid w:val="00480B7F"/>
    <w:rsid w:val="004A1893"/>
    <w:rsid w:val="004C4A44"/>
    <w:rsid w:val="005125BB"/>
    <w:rsid w:val="00537F9C"/>
    <w:rsid w:val="005720DA"/>
    <w:rsid w:val="00572222"/>
    <w:rsid w:val="005D3DA6"/>
    <w:rsid w:val="006D03E8"/>
    <w:rsid w:val="006D682F"/>
    <w:rsid w:val="00702A70"/>
    <w:rsid w:val="007421E8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581"/>
    <w:rsid w:val="00912A0A"/>
    <w:rsid w:val="0092756B"/>
    <w:rsid w:val="00960B13"/>
    <w:rsid w:val="00A763AE"/>
    <w:rsid w:val="00B63133"/>
    <w:rsid w:val="00BC0F0A"/>
    <w:rsid w:val="00C11980"/>
    <w:rsid w:val="00C54546"/>
    <w:rsid w:val="00D04123"/>
    <w:rsid w:val="00DC7840"/>
    <w:rsid w:val="00F121D0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B4116"/>
  <w15:chartTrackingRefBased/>
  <w15:docId w15:val="{D38E86BB-AF6B-4B37-BA82-88B1FA00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_Boardman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5B04EDE8-4EC1-4AB3-BF9A-69B9DF7E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letterhead.dotx</Template>
  <TotalTime>69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Band Booster Club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Boardman, Toni</dc:creator>
  <cp:lastModifiedBy>Shawn Boardman</cp:lastModifiedBy>
  <cp:revision>3</cp:revision>
  <dcterms:created xsi:type="dcterms:W3CDTF">2019-06-01T03:29:00Z</dcterms:created>
  <dcterms:modified xsi:type="dcterms:W3CDTF">2019-06-01T04:36:00Z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